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6831" w14:textId="77777777" w:rsidR="00D228BA" w:rsidRDefault="006A074F" w:rsidP="006A074F">
      <w:pPr>
        <w:spacing w:line="276" w:lineRule="auto"/>
        <w:rPr>
          <w:rFonts w:ascii="Arial" w:hAnsi="Arial" w:cs="Arial"/>
          <w:sz w:val="22"/>
          <w:szCs w:val="22"/>
        </w:rPr>
      </w:pPr>
      <w:commentRangeStart w:id="0"/>
      <w:r w:rsidRPr="006A07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0C255" wp14:editId="6C9C191C">
                <wp:simplePos x="0" y="0"/>
                <wp:positionH relativeFrom="column">
                  <wp:posOffset>4266565</wp:posOffset>
                </wp:positionH>
                <wp:positionV relativeFrom="paragraph">
                  <wp:posOffset>-356870</wp:posOffset>
                </wp:positionV>
                <wp:extent cx="1112520" cy="449580"/>
                <wp:effectExtent l="0" t="0" r="1143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D3B4" w14:textId="77777777" w:rsidR="006A074F" w:rsidRPr="00790B2A" w:rsidRDefault="006A074F" w:rsidP="006A07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0B2A">
                              <w:rPr>
                                <w:rFonts w:ascii="Arial" w:hAnsi="Arial" w:cs="Arial"/>
                              </w:rPr>
                              <w:t>Platzhalter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C2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95pt;margin-top:-28.1pt;width:87.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">
                <v:textbox>
                  <w:txbxContent>
                    <w:p w14:paraId="780AD3B4" w14:textId="77777777" w:rsidR="006A074F" w:rsidRPr="00790B2A" w:rsidRDefault="006A074F" w:rsidP="006A074F">
                      <w:pPr>
                        <w:rPr>
                          <w:rFonts w:ascii="Arial" w:hAnsi="Arial" w:cs="Arial"/>
                        </w:rPr>
                      </w:pPr>
                      <w:r w:rsidRPr="00790B2A">
                        <w:rPr>
                          <w:rFonts w:ascii="Arial" w:hAnsi="Arial" w:cs="Arial"/>
                        </w:rPr>
                        <w:t>Platzhalter Logo</w:t>
                      </w:r>
                    </w:p>
                  </w:txbxContent>
                </v:textbox>
              </v:shape>
            </w:pict>
          </mc:Fallback>
        </mc:AlternateContent>
      </w:r>
      <w:r w:rsidRPr="006A07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2608" wp14:editId="24CBD940">
                <wp:simplePos x="0" y="0"/>
                <wp:positionH relativeFrom="column">
                  <wp:posOffset>4182745</wp:posOffset>
                </wp:positionH>
                <wp:positionV relativeFrom="paragraph">
                  <wp:posOffset>-547370</wp:posOffset>
                </wp:positionV>
                <wp:extent cx="1310640" cy="1143000"/>
                <wp:effectExtent l="0" t="0" r="228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9557D" id="Rechteck 1" o:spid="_x0000_s1026" style="position:absolute;margin-left:329.35pt;margin-top:-43.1pt;width:103.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" filled="f" strokecolor="#385d8a" strokeweight="2pt"/>
            </w:pict>
          </mc:Fallback>
        </mc:AlternateContent>
      </w:r>
      <w:r w:rsidR="00D228BA" w:rsidRPr="00084D85">
        <w:rPr>
          <w:rFonts w:ascii="Arial" w:eastAsia="Calibri" w:hAnsi="Arial" w:cs="Arial"/>
          <w:b/>
          <w:lang w:eastAsia="en-US"/>
        </w:rPr>
        <w:t>Datenschutzinformation</w:t>
      </w:r>
      <w:r w:rsidR="006B5D9B" w:rsidRPr="00084D85">
        <w:rPr>
          <w:rFonts w:ascii="Arial" w:eastAsia="Calibri" w:hAnsi="Arial" w:cs="Arial"/>
          <w:b/>
          <w:lang w:eastAsia="en-US"/>
        </w:rPr>
        <w:t xml:space="preserve"> gemäß § 15 KDG</w:t>
      </w:r>
      <w:r w:rsidR="00D228BA" w:rsidRPr="00084D85">
        <w:rPr>
          <w:rFonts w:ascii="Arial" w:eastAsia="Calibri" w:hAnsi="Arial" w:cs="Arial"/>
          <w:b/>
          <w:lang w:eastAsia="en-US"/>
        </w:rPr>
        <w:t xml:space="preserve"> </w:t>
      </w:r>
      <w:commentRangeEnd w:id="0"/>
      <w:r w:rsidR="00026B09">
        <w:rPr>
          <w:rStyle w:val="Kommentarzeichen"/>
        </w:rPr>
        <w:commentReference w:id="0"/>
      </w:r>
    </w:p>
    <w:p w14:paraId="09F7C7F7" w14:textId="77777777" w:rsidR="003A2D7E" w:rsidRDefault="003A2D7E" w:rsidP="003A2D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BF0FFF" w14:textId="77777777" w:rsidR="00B25134" w:rsidRPr="001E4F2D" w:rsidRDefault="00B25134" w:rsidP="00593D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D56522" w14:textId="77777777" w:rsidR="00D228BA" w:rsidRPr="00A02D77" w:rsidRDefault="00D228BA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Verantwortlicher</w:t>
      </w:r>
      <w:r w:rsidR="001A256E"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 für die Datenverarbeitung</w:t>
      </w:r>
    </w:p>
    <w:p w14:paraId="2A958560" w14:textId="77777777"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52A6AF3" w14:textId="77777777" w:rsidR="00A24D84" w:rsidRPr="00755DE0" w:rsidRDefault="001A256E" w:rsidP="00593D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7186">
        <w:rPr>
          <w:rFonts w:ascii="Arial" w:eastAsia="Calibri" w:hAnsi="Arial" w:cs="Arial"/>
          <w:sz w:val="22"/>
          <w:szCs w:val="22"/>
          <w:lang w:eastAsia="en-US"/>
        </w:rPr>
        <w:t>Verantwortlich für die Datenverarbeitung ist:</w:t>
      </w:r>
    </w:p>
    <w:p w14:paraId="0755B32A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commentRangeStart w:id="1"/>
      <w:r w:rsidRPr="00026B09">
        <w:rPr>
          <w:rFonts w:ascii="Arial" w:eastAsia="Calibri" w:hAnsi="Arial" w:cs="Arial"/>
          <w:sz w:val="22"/>
          <w:szCs w:val="22"/>
          <w:lang w:eastAsia="en-US"/>
        </w:rPr>
        <w:t>Kirchengemeinde Musterstadt</w:t>
      </w:r>
    </w:p>
    <w:p w14:paraId="7DC6FF49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Musterstraße</w:t>
      </w:r>
    </w:p>
    <w:p w14:paraId="563C9A17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12345 Musterstadt</w:t>
      </w:r>
    </w:p>
    <w:p w14:paraId="6DF046E2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Telefon: XXX</w:t>
      </w:r>
    </w:p>
    <w:p w14:paraId="35DC46D6" w14:textId="77777777" w:rsidR="00264A6F" w:rsidRPr="00197186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E-Mail: XXX</w:t>
      </w:r>
      <w:commentRangeEnd w:id="1"/>
      <w:r>
        <w:rPr>
          <w:rStyle w:val="Kommentarzeichen"/>
        </w:rPr>
        <w:commentReference w:id="1"/>
      </w:r>
    </w:p>
    <w:p w14:paraId="5E964799" w14:textId="77777777" w:rsidR="00B25134" w:rsidRDefault="001E4F2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64599D7" w14:textId="77777777" w:rsidR="00A02D77" w:rsidRPr="00A02D77" w:rsidRDefault="00A02D77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Kontaktdaten der betrieblichen Datenschutzbeauftragten </w:t>
      </w:r>
    </w:p>
    <w:p w14:paraId="772B9E1A" w14:textId="77777777"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5D32D8" w14:textId="77777777"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 xml:space="preserve">Bischöfliches Ordinariat </w:t>
      </w:r>
    </w:p>
    <w:p w14:paraId="15747BC9" w14:textId="77777777"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Stabsstelle Datenschutz</w:t>
      </w:r>
    </w:p>
    <w:p w14:paraId="30BD9667" w14:textId="77777777" w:rsidR="00A02D77" w:rsidRPr="005727A5" w:rsidRDefault="00C962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Postfach 9</w:t>
      </w:r>
    </w:p>
    <w:p w14:paraId="743FB2B9" w14:textId="77777777" w:rsidR="00A02D77" w:rsidRPr="005727A5" w:rsidRDefault="00C962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72101</w:t>
      </w:r>
      <w:r w:rsidR="00A02D77" w:rsidRPr="005727A5">
        <w:rPr>
          <w:rFonts w:ascii="Arial" w:eastAsia="Calibri" w:hAnsi="Arial" w:cs="Arial"/>
          <w:sz w:val="22"/>
          <w:szCs w:val="22"/>
          <w:lang w:eastAsia="en-US"/>
        </w:rPr>
        <w:t xml:space="preserve"> Rottenburg</w:t>
      </w:r>
    </w:p>
    <w:p w14:paraId="4AB86415" w14:textId="77777777"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E463A8" w14:textId="77777777"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Tel: 07472 169-890</w:t>
      </w:r>
    </w:p>
    <w:p w14:paraId="3ACFD855" w14:textId="77777777"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Fax: 07472 169-83890</w:t>
      </w:r>
    </w:p>
    <w:p w14:paraId="52AB067A" w14:textId="77777777"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E-Mail: datenschutz@bo.drs.de</w:t>
      </w:r>
    </w:p>
    <w:p w14:paraId="062448BF" w14:textId="77777777"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07735F" w14:textId="77777777" w:rsid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DE1CEE3" w14:textId="77777777" w:rsidR="00D228BA" w:rsidRPr="00A02D77" w:rsidRDefault="00D228BA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Zwecke </w:t>
      </w:r>
      <w:r w:rsidR="004C2D9D"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und Rechtsgrundlage </w:t>
      </w: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der Verarbeitung</w:t>
      </w:r>
    </w:p>
    <w:p w14:paraId="0ACAD055" w14:textId="77777777" w:rsidR="00B25134" w:rsidRPr="007A4345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1A6F5B8" w14:textId="77777777" w:rsidR="00755DE0" w:rsidRPr="006A074F" w:rsidRDefault="00A200AD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345">
        <w:rPr>
          <w:rFonts w:ascii="Arial" w:eastAsia="Calibri" w:hAnsi="Arial" w:cs="Arial"/>
          <w:sz w:val="22"/>
          <w:szCs w:val="22"/>
          <w:lang w:eastAsia="en-US"/>
        </w:rPr>
        <w:t xml:space="preserve">Wir </w:t>
      </w:r>
      <w:r w:rsidR="001A256E" w:rsidRPr="007A4345">
        <w:rPr>
          <w:rFonts w:ascii="Arial" w:eastAsia="Calibri" w:hAnsi="Arial" w:cs="Arial"/>
          <w:sz w:val="22"/>
          <w:szCs w:val="22"/>
          <w:lang w:eastAsia="en-US"/>
        </w:rPr>
        <w:t>verarbeiten Ihre personenbezogenen Daten</w:t>
      </w:r>
      <w:r w:rsidRPr="007A43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74F">
        <w:rPr>
          <w:rFonts w:ascii="Arial" w:eastAsia="Calibri" w:hAnsi="Arial" w:cs="Arial"/>
          <w:sz w:val="22"/>
          <w:szCs w:val="22"/>
          <w:lang w:eastAsia="en-US"/>
        </w:rPr>
        <w:t xml:space="preserve">im Rahmen des </w:t>
      </w:r>
      <w:r w:rsidR="006A074F" w:rsidRPr="006A074F">
        <w:rPr>
          <w:rFonts w:ascii="Arial" w:hAnsi="Arial" w:cs="Arial"/>
          <w:sz w:val="22"/>
          <w:szCs w:val="22"/>
        </w:rPr>
        <w:t>Ministrantendienstes</w:t>
      </w:r>
      <w:r w:rsidR="006A074F" w:rsidRPr="006A074F">
        <w:rPr>
          <w:rFonts w:ascii="Arial" w:eastAsia="Calibri" w:hAnsi="Arial" w:cs="Arial"/>
          <w:sz w:val="22"/>
          <w:szCs w:val="22"/>
          <w:lang w:eastAsia="en-US"/>
        </w:rPr>
        <w:t>. Diese werden zum Zweck der Kommunikation innerhalb der Gruppe, aber auch im Rahmen der Öffentlichkeitsarbeit in Form von Texten, Fotos sowie ggf. Video- und Tonaufnahmen auf der Website und in anderen Publikationsorganen der Kirchengemeinde veröffentlicht.</w:t>
      </w:r>
    </w:p>
    <w:p w14:paraId="1D2D4719" w14:textId="77777777" w:rsidR="00755DE0" w:rsidRDefault="00755DE0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0D46D9" w14:textId="77777777" w:rsidR="006A074F" w:rsidRDefault="00C572C8" w:rsidP="006A074F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 handelt sich dabei insbesondere um folgende Daten:</w:t>
      </w:r>
      <w:r w:rsidR="00755D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63D896" w14:textId="77777777" w:rsidR="0057356E" w:rsidRPr="0057356E" w:rsidRDefault="0057356E" w:rsidP="0057356E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Name, Vornamen</w:t>
      </w:r>
    </w:p>
    <w:p w14:paraId="5E78BFBE" w14:textId="77777777" w:rsidR="006A074F" w:rsidRDefault="0057356E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Adresse</w:t>
      </w:r>
    </w:p>
    <w:p w14:paraId="5960C047" w14:textId="77777777" w:rsidR="006A074F" w:rsidRDefault="0057356E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Kontaktdaten</w:t>
      </w:r>
    </w:p>
    <w:p w14:paraId="6FBD3EFA" w14:textId="77777777" w:rsidR="006A074F" w:rsidRPr="006A074F" w:rsidRDefault="006A074F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ggf. Fotos, Video- und Tonaufnahmen (sofern Sie ei</w:t>
      </w:r>
      <w:r w:rsidR="0057356E">
        <w:rPr>
          <w:rFonts w:ascii="Arial" w:eastAsia="Calibri" w:hAnsi="Arial" w:cs="Arial"/>
          <w:sz w:val="22"/>
          <w:szCs w:val="22"/>
          <w:lang w:eastAsia="en-US"/>
        </w:rPr>
        <w:t>ne Einwilligung erteilt haben)</w:t>
      </w:r>
    </w:p>
    <w:p w14:paraId="4A25FF32" w14:textId="77777777" w:rsidR="00755DE0" w:rsidRDefault="00755DE0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BFD1A" w14:textId="77777777" w:rsidR="004921A6" w:rsidRDefault="006A074F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Rechtsgrundlage für die Verarbeitung</w:t>
      </w:r>
      <w:r w:rsidR="00C0422A">
        <w:rPr>
          <w:rFonts w:ascii="Arial" w:eastAsia="Calibri" w:hAnsi="Arial" w:cs="Arial"/>
          <w:sz w:val="22"/>
          <w:szCs w:val="22"/>
          <w:lang w:eastAsia="en-US"/>
        </w:rPr>
        <w:t xml:space="preserve"> Ihrer personenbezogenen Daten zur Ausübung des Ministrantendienstes ist § 6 Abs. 1 Buchstabe f) KDG. Die Anfertigung und Veröffentlichung von Fotos sowie ggf. Video- und Tonaufnahmen, ebenso die Weitergabe des Namens und der Kontaktdaten an andere Ministranten und deren Sorgeberechtigte </w:t>
      </w:r>
      <w:r w:rsidR="00026B09">
        <w:rPr>
          <w:rFonts w:ascii="Arial" w:eastAsia="Calibri" w:hAnsi="Arial" w:cs="Arial"/>
          <w:sz w:val="22"/>
          <w:szCs w:val="22"/>
          <w:lang w:eastAsia="en-US"/>
        </w:rPr>
        <w:t xml:space="preserve">erfolgt auf Grundlage Ihrer schriftlichen Einwilligung gemäß § 6 Abs. 1 Buchstabe b) KDG i. V. m. § 8 KDG. </w:t>
      </w:r>
    </w:p>
    <w:p w14:paraId="7CE9A369" w14:textId="77777777" w:rsidR="00C0422A" w:rsidRPr="004B0693" w:rsidRDefault="00C0422A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2EF299" w14:textId="77777777" w:rsidR="00A7606E" w:rsidRDefault="00026B09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A7606E" w:rsidRPr="00055718">
        <w:rPr>
          <w:rFonts w:ascii="Arial" w:eastAsia="Calibri" w:hAnsi="Arial" w:cs="Arial"/>
          <w:sz w:val="22"/>
          <w:szCs w:val="22"/>
          <w:lang w:eastAsia="en-US"/>
        </w:rPr>
        <w:t>erteilte Einwilligung kann jederzeit mit Wirkung für die Zukunft widerrufen werden. Die Rechtmäßigkeit der aufgrund der Einwilligung bis zum Widerruf erfolgten Verarbeitung wird davon nicht berührt.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Wird die Einwilligung nicht widerrufen gilt diese zeitlich unbeschränkt, d. h. auch über die Beendigung des Ministrantendienstes und den Austritt aus der Gruppe hinaus.</w:t>
      </w:r>
    </w:p>
    <w:p w14:paraId="661DB05F" w14:textId="77777777" w:rsidR="00C800EE" w:rsidRPr="00C800EE" w:rsidRDefault="00C800EE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00E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Empfänger der Daten</w:t>
      </w:r>
    </w:p>
    <w:p w14:paraId="1C040FB8" w14:textId="77777777" w:rsidR="00C800EE" w:rsidRDefault="00C800EE" w:rsidP="00593D6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DBCC33" w14:textId="77777777" w:rsidR="00897269" w:rsidRPr="00162377" w:rsidRDefault="00C800EE" w:rsidP="00593D61">
      <w:p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162377">
        <w:rPr>
          <w:rFonts w:ascii="Arial" w:hAnsi="Arial" w:cs="Arial"/>
          <w:color w:val="000009"/>
          <w:sz w:val="22"/>
          <w:szCs w:val="22"/>
        </w:rPr>
        <w:t xml:space="preserve">Wir übermitteln Ihre Daten </w:t>
      </w:r>
      <w:r w:rsidR="00897269" w:rsidRPr="00162377">
        <w:rPr>
          <w:rFonts w:ascii="Arial" w:hAnsi="Arial" w:cs="Arial"/>
          <w:color w:val="000009"/>
          <w:sz w:val="22"/>
          <w:szCs w:val="22"/>
        </w:rPr>
        <w:t>in folgenden Fälle</w:t>
      </w:r>
      <w:r w:rsidR="003D06F7" w:rsidRPr="00162377">
        <w:rPr>
          <w:rFonts w:ascii="Arial" w:hAnsi="Arial" w:cs="Arial"/>
          <w:color w:val="000009"/>
          <w:sz w:val="22"/>
          <w:szCs w:val="22"/>
        </w:rPr>
        <w:t>n</w:t>
      </w:r>
      <w:r w:rsidR="00897269" w:rsidRPr="00162377">
        <w:rPr>
          <w:rFonts w:ascii="Arial" w:hAnsi="Arial" w:cs="Arial"/>
          <w:color w:val="000009"/>
          <w:sz w:val="22"/>
          <w:szCs w:val="22"/>
        </w:rPr>
        <w:t xml:space="preserve"> an folgende Empfänger:</w:t>
      </w:r>
    </w:p>
    <w:p w14:paraId="2535AFDF" w14:textId="77777777" w:rsidR="00264A6F" w:rsidRDefault="00264A6F" w:rsidP="00593D61">
      <w:p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</w:p>
    <w:p w14:paraId="17A8D4B5" w14:textId="77777777" w:rsidR="00026B09" w:rsidRDefault="00026B09" w:rsidP="00026B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>
        <w:rPr>
          <w:rFonts w:ascii="Arial" w:hAnsi="Arial" w:cs="Arial"/>
          <w:color w:val="000009"/>
          <w:sz w:val="22"/>
          <w:szCs w:val="22"/>
        </w:rPr>
        <w:t>ggf. Veröffentlichung (z. B. im Internet oder über Publikationsorgane)</w:t>
      </w:r>
    </w:p>
    <w:p w14:paraId="42F4DD4D" w14:textId="77777777" w:rsidR="00026B09" w:rsidRPr="00026B09" w:rsidRDefault="00026B09" w:rsidP="00026B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>
        <w:rPr>
          <w:rFonts w:ascii="Arial" w:hAnsi="Arial" w:cs="Arial"/>
          <w:color w:val="000009"/>
          <w:sz w:val="22"/>
          <w:szCs w:val="22"/>
        </w:rPr>
        <w:t>ggf. andere Ministranten sowie deren Sorgeberechtigte</w:t>
      </w:r>
    </w:p>
    <w:p w14:paraId="46DA99A1" w14:textId="77777777" w:rsidR="00C800EE" w:rsidRPr="00162377" w:rsidRDefault="00A24D84" w:rsidP="00593D61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162377">
        <w:rPr>
          <w:rFonts w:ascii="Arial" w:hAnsi="Arial" w:cs="Arial"/>
          <w:color w:val="353838"/>
          <w:sz w:val="22"/>
          <w:szCs w:val="22"/>
        </w:rPr>
        <w:t xml:space="preserve">Ihre Daten </w:t>
      </w:r>
      <w:r w:rsidR="00755DE0" w:rsidRPr="00162377">
        <w:rPr>
          <w:rFonts w:ascii="Arial" w:hAnsi="Arial" w:cs="Arial"/>
          <w:color w:val="353838"/>
          <w:sz w:val="22"/>
          <w:szCs w:val="22"/>
        </w:rPr>
        <w:t xml:space="preserve">werden für </w:t>
      </w:r>
      <w:commentRangeStart w:id="2"/>
      <w:r w:rsidR="00755DE0" w:rsidRPr="00162377">
        <w:rPr>
          <w:rFonts w:ascii="Arial" w:hAnsi="Arial" w:cs="Arial"/>
          <w:color w:val="353838"/>
          <w:sz w:val="22"/>
          <w:szCs w:val="22"/>
        </w:rPr>
        <w:t xml:space="preserve">die Bearbeitung …………. </w:t>
      </w:r>
      <w:r w:rsidRPr="00162377">
        <w:rPr>
          <w:rFonts w:ascii="Arial" w:hAnsi="Arial" w:cs="Arial"/>
          <w:color w:val="353838"/>
          <w:sz w:val="22"/>
          <w:szCs w:val="22"/>
        </w:rPr>
        <w:t>weitergegeben</w:t>
      </w:r>
      <w:commentRangeEnd w:id="2"/>
      <w:r w:rsidR="00755DE0" w:rsidRPr="00162377">
        <w:rPr>
          <w:rStyle w:val="Kommentarzeichen"/>
          <w:rFonts w:ascii="Arial" w:hAnsi="Arial" w:cs="Arial"/>
          <w:sz w:val="22"/>
          <w:szCs w:val="22"/>
        </w:rPr>
        <w:commentReference w:id="2"/>
      </w:r>
      <w:r w:rsidRPr="00162377">
        <w:rPr>
          <w:rFonts w:ascii="Arial" w:hAnsi="Arial" w:cs="Arial"/>
          <w:color w:val="353838"/>
          <w:sz w:val="22"/>
          <w:szCs w:val="22"/>
        </w:rPr>
        <w:t>.</w:t>
      </w:r>
    </w:p>
    <w:p w14:paraId="4B449A57" w14:textId="77777777" w:rsidR="00026B09" w:rsidRDefault="00026B09" w:rsidP="00026B09">
      <w:pPr>
        <w:pStyle w:val="Listenabsatz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1E1E82E" w14:textId="77777777" w:rsidR="00D228BA" w:rsidRPr="00A02D77" w:rsidRDefault="004C2D9D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Dauer der Speicherung</w:t>
      </w:r>
    </w:p>
    <w:p w14:paraId="7294E7C0" w14:textId="77777777"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558BB60C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Wir verarbeiten Ihre personenbezogenen Daten, solange dies für die mit der Datenverarbeitung verfolgten Zwecke erforderlich ist.</w:t>
      </w:r>
    </w:p>
    <w:p w14:paraId="6BD3C997" w14:textId="77777777"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E9A0E3" w14:textId="77777777" w:rsidR="00055718" w:rsidRPr="00986F0A" w:rsidRDefault="00026B09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Sofern keine gesetzlichen Aufbewahrungsfristen oder höherrangige Interessen entgegenstehen, werden die aufgrund Ihrer ausdrücklich erteilten Einwilligung für bestimmte Zwecke verarbeiteten Daten nach Widerruf der Einwilligung soweit möglich gelöscht.</w:t>
      </w:r>
    </w:p>
    <w:p w14:paraId="3BCE0832" w14:textId="77777777" w:rsidR="00B25134" w:rsidRDefault="00B2513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1D36EF" w14:textId="77777777" w:rsidR="004C2D9D" w:rsidRPr="00A02D77" w:rsidRDefault="004C2D9D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Recht</w:t>
      </w:r>
      <w:r w:rsidR="00A200AD" w:rsidRPr="00A02D77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 der Betroffenen</w:t>
      </w:r>
    </w:p>
    <w:p w14:paraId="7DD167AE" w14:textId="77777777"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65837DE3" w14:textId="77777777" w:rsidR="00A02D77" w:rsidRDefault="004C2D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4F2D">
        <w:rPr>
          <w:rFonts w:ascii="Arial" w:eastAsia="Calibri" w:hAnsi="Arial" w:cs="Arial"/>
          <w:sz w:val="22"/>
          <w:szCs w:val="22"/>
          <w:lang w:eastAsia="en-US"/>
        </w:rPr>
        <w:t xml:space="preserve">Bei Vorliegen der gesetzlichen Voraussetzungen bestehen </w:t>
      </w:r>
      <w:r w:rsidR="00A02D77">
        <w:rPr>
          <w:rFonts w:ascii="Arial" w:eastAsia="Calibri" w:hAnsi="Arial" w:cs="Arial"/>
          <w:sz w:val="22"/>
          <w:szCs w:val="22"/>
          <w:lang w:eastAsia="en-US"/>
        </w:rPr>
        <w:t>folgende</w:t>
      </w:r>
      <w:r w:rsidRPr="001E4F2D">
        <w:rPr>
          <w:rFonts w:ascii="Arial" w:eastAsia="Calibri" w:hAnsi="Arial" w:cs="Arial"/>
          <w:sz w:val="22"/>
          <w:szCs w:val="22"/>
          <w:lang w:eastAsia="en-US"/>
        </w:rPr>
        <w:t xml:space="preserve"> Rechte</w:t>
      </w:r>
      <w:r w:rsidR="00A02D7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815B17" w14:textId="77777777"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902ADD" w14:textId="77777777"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Auskunft nach § 17 KDG, </w:t>
      </w:r>
    </w:p>
    <w:p w14:paraId="1EC95241" w14:textId="77777777"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Berichtigung nach § 18 KDG, </w:t>
      </w:r>
    </w:p>
    <w:p w14:paraId="2C655145" w14:textId="77777777"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Löschung nach § 19 KDG, </w:t>
      </w:r>
    </w:p>
    <w:p w14:paraId="45EB8CBF" w14:textId="77777777"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>das Recht auf Einschränkung der Ve</w:t>
      </w:r>
      <w:r>
        <w:rPr>
          <w:rFonts w:ascii="Arial" w:eastAsia="Calibri" w:hAnsi="Arial" w:cs="Arial"/>
          <w:sz w:val="22"/>
          <w:szCs w:val="22"/>
          <w:lang w:eastAsia="en-US"/>
        </w:rPr>
        <w:t>rarbeitung nach § 20 KDG,</w:t>
      </w:r>
    </w:p>
    <w:p w14:paraId="78835C91" w14:textId="77777777"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>das Recht auf Dat</w:t>
      </w:r>
      <w:r>
        <w:rPr>
          <w:rFonts w:ascii="Arial" w:eastAsia="Calibri" w:hAnsi="Arial" w:cs="Arial"/>
          <w:sz w:val="22"/>
          <w:szCs w:val="22"/>
          <w:lang w:eastAsia="en-US"/>
        </w:rPr>
        <w:t>enübertragbarkeit nach § 22 KDG,</w:t>
      </w:r>
    </w:p>
    <w:p w14:paraId="62831711" w14:textId="77777777"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 xml:space="preserve">das Recht auf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Widerspruch gegen die Ver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arbeitung nach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§ 23 KDG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 xml:space="preserve"> sowie </w:t>
      </w:r>
    </w:p>
    <w:p w14:paraId="5A18D2B2" w14:textId="77777777" w:rsidR="00B25134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        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 xml:space="preserve">das Recht zur Beschwerde bei </w:t>
      </w:r>
      <w:r w:rsidR="00A200AD" w:rsidRPr="00A02D77">
        <w:rPr>
          <w:rFonts w:ascii="Arial" w:eastAsia="Calibri" w:hAnsi="Arial" w:cs="Arial"/>
          <w:sz w:val="22"/>
          <w:szCs w:val="22"/>
          <w:lang w:eastAsia="en-US"/>
        </w:rPr>
        <w:t>der Datenschutzaufsicht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nach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§ 48 KDG.</w:t>
      </w:r>
    </w:p>
    <w:p w14:paraId="0557E99C" w14:textId="77777777" w:rsidR="00053231" w:rsidRDefault="00053231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A9AB37" w14:textId="77777777" w:rsidR="00A24D84" w:rsidRDefault="00A24D8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1A1088" w14:textId="77777777" w:rsidR="00A24D84" w:rsidRDefault="00A24D8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F90A0C" w14:textId="77777777" w:rsidR="00A200AD" w:rsidRPr="00A02D77" w:rsidRDefault="00A02D77" w:rsidP="00593D61">
      <w:pPr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Kontaktdaten der Datenschutzaufsicht</w:t>
      </w:r>
    </w:p>
    <w:p w14:paraId="670343A0" w14:textId="77777777" w:rsidR="00D04447" w:rsidRPr="00D04447" w:rsidRDefault="00D04447" w:rsidP="00593D61">
      <w:pPr>
        <w:spacing w:line="276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03464618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Katholisches Datenschutzzentrum Frankfurt am Main</w:t>
      </w:r>
    </w:p>
    <w:p w14:paraId="39FBA896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Ursula Becker-Rathmair</w:t>
      </w:r>
    </w:p>
    <w:p w14:paraId="067F603C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Roßmarkt 23</w:t>
      </w:r>
    </w:p>
    <w:p w14:paraId="5F9B8AD4" w14:textId="77777777" w:rsid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60311 Frankfurt am Main</w:t>
      </w:r>
    </w:p>
    <w:p w14:paraId="6D29C739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GoBack"/>
      <w:bookmarkEnd w:id="3"/>
    </w:p>
    <w:p w14:paraId="76CCB83C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Telefon: 069 5899755-10</w:t>
      </w:r>
    </w:p>
    <w:p w14:paraId="26C4D09B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Telefax: 069 5899755-11</w:t>
      </w:r>
    </w:p>
    <w:p w14:paraId="6783990E" w14:textId="77777777" w:rsidR="008D7302" w:rsidRPr="008D7302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E-Mail: info@kdsz-ffm.de</w:t>
      </w:r>
    </w:p>
    <w:p w14:paraId="3E93AA9E" w14:textId="77777777" w:rsidR="008D7302" w:rsidRPr="00D04447" w:rsidRDefault="008D7302" w:rsidP="008D7302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7302">
        <w:rPr>
          <w:rFonts w:ascii="Arial" w:eastAsia="Calibri" w:hAnsi="Arial" w:cs="Arial"/>
          <w:sz w:val="22"/>
          <w:szCs w:val="22"/>
          <w:lang w:eastAsia="en-US"/>
        </w:rPr>
        <w:t>www.kath-datenschutzzentrum-ffm.de</w:t>
      </w:r>
    </w:p>
    <w:p w14:paraId="420544E4" w14:textId="77777777" w:rsidR="00197E9A" w:rsidRPr="00D04447" w:rsidRDefault="00D228BA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br/>
      </w:r>
      <w:r w:rsidRPr="00D04447">
        <w:rPr>
          <w:rFonts w:ascii="Arial" w:eastAsia="Calibri" w:hAnsi="Arial" w:cs="Arial"/>
          <w:sz w:val="22"/>
          <w:szCs w:val="22"/>
          <w:lang w:eastAsia="en-US"/>
        </w:rPr>
        <w:br/>
      </w:r>
    </w:p>
    <w:sectPr w:rsidR="00197E9A" w:rsidRPr="00D04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minik Früh" w:date="2022-07-20T11:43:00Z" w:initials="DF">
    <w:p w14:paraId="5A7E9877" w14:textId="77777777" w:rsidR="00026B09" w:rsidRDefault="00026B09">
      <w:pPr>
        <w:pStyle w:val="Kommentartext"/>
      </w:pPr>
      <w:r>
        <w:rPr>
          <w:rStyle w:val="Kommentarzeichen"/>
        </w:rPr>
        <w:annotationRef/>
      </w:r>
      <w:r>
        <w:t xml:space="preserve">Dieses Muster einer Datenschutzinformation ist an die </w:t>
      </w:r>
      <w:r w:rsidRPr="00F415C9">
        <w:rPr>
          <w:b/>
        </w:rPr>
        <w:t>konkrete Verarbeitungssituation anzupassen</w:t>
      </w:r>
      <w:r>
        <w:t>. Wenn Sie hierbei Unterstützung benötigen, können Sie sich gerne an die Stabsstelle Datenschutz wenden.</w:t>
      </w:r>
    </w:p>
  </w:comment>
  <w:comment w:id="1" w:author="Dominik Früh" w:date="2022-07-15T12:06:00Z" w:initials="DF">
    <w:p w14:paraId="45ABEFC3" w14:textId="77777777" w:rsidR="00026B09" w:rsidRDefault="00026B09">
      <w:pPr>
        <w:pStyle w:val="Kommentartext"/>
      </w:pPr>
      <w:r>
        <w:rPr>
          <w:rStyle w:val="Kommentarzeichen"/>
        </w:rPr>
        <w:annotationRef/>
      </w:r>
      <w:r>
        <w:t>Name und Kontaktdaten der Kirchengemeinde</w:t>
      </w:r>
    </w:p>
  </w:comment>
  <w:comment w:id="2" w:author="Sophia Kohnle" w:date="2022-07-15T12:08:00Z" w:initials="SK">
    <w:p w14:paraId="7019E035" w14:textId="77777777" w:rsidR="009C7DA4" w:rsidRDefault="00162377">
      <w:pPr>
        <w:pStyle w:val="Kommentartext"/>
      </w:pPr>
      <w:r>
        <w:rPr>
          <w:rStyle w:val="Kommentarzeichen"/>
        </w:rPr>
        <w:annotationRef/>
      </w:r>
      <w:r w:rsidR="008028D0">
        <w:t xml:space="preserve">Entsprechend ergänzen, falls die Daten noch an andere Stellen </w:t>
      </w:r>
      <w:r>
        <w:t>übermittelt</w:t>
      </w:r>
      <w:r w:rsidR="008028D0">
        <w:t xml:space="preserve"> werden. Zum Beispiel an den Dekanatsjugendreferenten. </w:t>
      </w:r>
    </w:p>
    <w:p w14:paraId="2BBB3F53" w14:textId="77777777" w:rsidR="009C7DA4" w:rsidRDefault="009C7DA4">
      <w:pPr>
        <w:pStyle w:val="Kommentartext"/>
      </w:pPr>
    </w:p>
    <w:p w14:paraId="4979268C" w14:textId="77777777" w:rsidR="00162377" w:rsidRDefault="008028D0">
      <w:pPr>
        <w:pStyle w:val="Kommentartext"/>
      </w:pPr>
      <w:r>
        <w:t xml:space="preserve">Andernfalls ist dieser Spiegelstrich zu löschen.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E9877" w15:done="0"/>
  <w15:commentEx w15:paraId="45ABEFC3" w15:done="0"/>
  <w15:commentEx w15:paraId="497926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A90"/>
    <w:multiLevelType w:val="hybridMultilevel"/>
    <w:tmpl w:val="E746F88E"/>
    <w:lvl w:ilvl="0" w:tplc="054457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 w15:restartNumberingAfterBreak="0">
    <w:nsid w:val="1C582579"/>
    <w:multiLevelType w:val="hybridMultilevel"/>
    <w:tmpl w:val="5F908D34"/>
    <w:lvl w:ilvl="0" w:tplc="AE28D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0E1"/>
    <w:multiLevelType w:val="hybridMultilevel"/>
    <w:tmpl w:val="4C409C3C"/>
    <w:lvl w:ilvl="0" w:tplc="890CF3F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78EB"/>
    <w:multiLevelType w:val="hybridMultilevel"/>
    <w:tmpl w:val="D7569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183"/>
    <w:multiLevelType w:val="hybridMultilevel"/>
    <w:tmpl w:val="D7569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36F6"/>
    <w:multiLevelType w:val="hybridMultilevel"/>
    <w:tmpl w:val="6E50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D079A"/>
    <w:multiLevelType w:val="hybridMultilevel"/>
    <w:tmpl w:val="A9584A50"/>
    <w:lvl w:ilvl="0" w:tplc="4E08ED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A"/>
    <w:rsid w:val="0000488A"/>
    <w:rsid w:val="00026B09"/>
    <w:rsid w:val="000311D5"/>
    <w:rsid w:val="00036DA4"/>
    <w:rsid w:val="00053231"/>
    <w:rsid w:val="00055718"/>
    <w:rsid w:val="00084D85"/>
    <w:rsid w:val="000E5E56"/>
    <w:rsid w:val="0013601F"/>
    <w:rsid w:val="00162377"/>
    <w:rsid w:val="00197186"/>
    <w:rsid w:val="00197E9A"/>
    <w:rsid w:val="001A256E"/>
    <w:rsid w:val="001B017E"/>
    <w:rsid w:val="001E4F2D"/>
    <w:rsid w:val="00207934"/>
    <w:rsid w:val="002218E9"/>
    <w:rsid w:val="00264A6F"/>
    <w:rsid w:val="0027291D"/>
    <w:rsid w:val="003434C9"/>
    <w:rsid w:val="003A2D7E"/>
    <w:rsid w:val="003D06F7"/>
    <w:rsid w:val="004518EF"/>
    <w:rsid w:val="004921A6"/>
    <w:rsid w:val="004B0693"/>
    <w:rsid w:val="004C2D9D"/>
    <w:rsid w:val="00500954"/>
    <w:rsid w:val="005727A5"/>
    <w:rsid w:val="0057356E"/>
    <w:rsid w:val="00580DD2"/>
    <w:rsid w:val="00593D61"/>
    <w:rsid w:val="005F2EFF"/>
    <w:rsid w:val="00662E71"/>
    <w:rsid w:val="00692E42"/>
    <w:rsid w:val="006A074F"/>
    <w:rsid w:val="006B5D9B"/>
    <w:rsid w:val="00734D7B"/>
    <w:rsid w:val="00755DE0"/>
    <w:rsid w:val="007572DD"/>
    <w:rsid w:val="00794D59"/>
    <w:rsid w:val="007A4345"/>
    <w:rsid w:val="007D2ECE"/>
    <w:rsid w:val="008028D0"/>
    <w:rsid w:val="00897269"/>
    <w:rsid w:val="008D7302"/>
    <w:rsid w:val="008F6F7C"/>
    <w:rsid w:val="00902BE6"/>
    <w:rsid w:val="00986F0A"/>
    <w:rsid w:val="009B22F6"/>
    <w:rsid w:val="009C338F"/>
    <w:rsid w:val="009C7DA4"/>
    <w:rsid w:val="00A02D77"/>
    <w:rsid w:val="00A200AD"/>
    <w:rsid w:val="00A24D84"/>
    <w:rsid w:val="00A7606E"/>
    <w:rsid w:val="00A9498C"/>
    <w:rsid w:val="00A97ECE"/>
    <w:rsid w:val="00B244FE"/>
    <w:rsid w:val="00B25134"/>
    <w:rsid w:val="00B75A5B"/>
    <w:rsid w:val="00C0422A"/>
    <w:rsid w:val="00C237BD"/>
    <w:rsid w:val="00C24F7E"/>
    <w:rsid w:val="00C53519"/>
    <w:rsid w:val="00C572C8"/>
    <w:rsid w:val="00C71210"/>
    <w:rsid w:val="00C77D1F"/>
    <w:rsid w:val="00C800EE"/>
    <w:rsid w:val="00C9629D"/>
    <w:rsid w:val="00CA4E6D"/>
    <w:rsid w:val="00D04447"/>
    <w:rsid w:val="00D07FB7"/>
    <w:rsid w:val="00D228BA"/>
    <w:rsid w:val="00D65C73"/>
    <w:rsid w:val="00D96EE5"/>
    <w:rsid w:val="00DF1101"/>
    <w:rsid w:val="00EC2EDB"/>
    <w:rsid w:val="00EF39A0"/>
    <w:rsid w:val="00F415C9"/>
    <w:rsid w:val="00F738A8"/>
    <w:rsid w:val="00F860EF"/>
    <w:rsid w:val="00F911E5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138D"/>
  <w15:docId w15:val="{7E297BDC-C57E-43D7-9B66-615348D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8B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Default">
    <w:name w:val="Default"/>
    <w:rsid w:val="004B06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D77"/>
    <w:pPr>
      <w:ind w:left="720"/>
      <w:contextualSpacing/>
    </w:pPr>
  </w:style>
  <w:style w:type="character" w:styleId="Kommentarzeichen">
    <w:name w:val="annotation reference"/>
    <w:basedOn w:val="Absatz-Standardschriftart"/>
    <w:rsid w:val="008972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72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726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8972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7269"/>
    <w:rPr>
      <w:rFonts w:ascii="Verdana" w:hAnsi="Verdana"/>
      <w:b/>
      <w:bCs/>
    </w:rPr>
  </w:style>
  <w:style w:type="paragraph" w:styleId="Sprechblasentext">
    <w:name w:val="Balloon Text"/>
    <w:basedOn w:val="Standard"/>
    <w:link w:val="SprechblasentextZchn"/>
    <w:rsid w:val="008972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2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06F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3D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Maria Doris Schumacher</dc:creator>
  <cp:lastModifiedBy>Martina Resch</cp:lastModifiedBy>
  <cp:revision>7</cp:revision>
  <dcterms:created xsi:type="dcterms:W3CDTF">2022-07-15T09:24:00Z</dcterms:created>
  <dcterms:modified xsi:type="dcterms:W3CDTF">2023-06-06T10:00:00Z</dcterms:modified>
</cp:coreProperties>
</file>